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B8CE" w14:textId="0FDC36A1" w:rsidR="006F46DD" w:rsidRPr="0004038E" w:rsidRDefault="006F46DD" w:rsidP="0004038E">
      <w:pPr>
        <w:spacing w:after="0" w:line="360" w:lineRule="auto"/>
        <w:ind w:firstLine="4536"/>
        <w:jc w:val="right"/>
        <w:rPr>
          <w:rFonts w:ascii="Aller Light" w:hAnsi="Aller Light"/>
          <w:sz w:val="18"/>
        </w:rPr>
      </w:pPr>
      <w:r w:rsidRPr="0004038E">
        <w:rPr>
          <w:rFonts w:ascii="Aller Light" w:hAnsi="Aller Light"/>
          <w:sz w:val="18"/>
        </w:rPr>
        <w:t xml:space="preserve">Załącznik nr </w:t>
      </w:r>
      <w:r w:rsidR="0004038E">
        <w:rPr>
          <w:rFonts w:ascii="Aller Light" w:hAnsi="Aller Light"/>
          <w:sz w:val="18"/>
        </w:rPr>
        <w:t>1</w:t>
      </w:r>
      <w:r w:rsidRPr="0004038E">
        <w:rPr>
          <w:rFonts w:ascii="Aller Light" w:hAnsi="Aller Light"/>
          <w:sz w:val="18"/>
        </w:rPr>
        <w:t xml:space="preserve"> do </w:t>
      </w:r>
      <w:r w:rsidR="0055532D" w:rsidRPr="0004038E">
        <w:rPr>
          <w:rFonts w:ascii="Aller Light" w:hAnsi="Aller Light"/>
          <w:sz w:val="18"/>
        </w:rPr>
        <w:t>O</w:t>
      </w:r>
      <w:r w:rsidRPr="0004038E">
        <w:rPr>
          <w:rFonts w:ascii="Aller Light" w:hAnsi="Aller Light"/>
          <w:sz w:val="18"/>
        </w:rPr>
        <w:t xml:space="preserve">głoszenia </w:t>
      </w:r>
      <w:r w:rsidR="00C23151" w:rsidRPr="0004038E">
        <w:rPr>
          <w:rFonts w:ascii="Aller Light" w:hAnsi="Aller Light"/>
          <w:sz w:val="18"/>
        </w:rPr>
        <w:t xml:space="preserve">Burmistrza Sławy </w:t>
      </w:r>
      <w:r w:rsidR="0004038E">
        <w:rPr>
          <w:rFonts w:ascii="Aller Light" w:hAnsi="Aller Light"/>
          <w:sz w:val="18"/>
        </w:rPr>
        <w:t>o </w:t>
      </w:r>
      <w:r w:rsidR="0055532D" w:rsidRPr="0004038E">
        <w:rPr>
          <w:rFonts w:ascii="Aller Light" w:hAnsi="Aller Light"/>
          <w:sz w:val="18"/>
        </w:rPr>
        <w:t xml:space="preserve">konsultacjach społecznych </w:t>
      </w:r>
      <w:r w:rsidR="00C23151" w:rsidRPr="0004038E">
        <w:rPr>
          <w:rFonts w:ascii="Aller Light" w:hAnsi="Aller Light"/>
          <w:sz w:val="18"/>
        </w:rPr>
        <w:t>z dn</w:t>
      </w:r>
      <w:r w:rsidR="0004038E" w:rsidRPr="0004038E">
        <w:rPr>
          <w:rFonts w:ascii="Aller Light" w:hAnsi="Aller Light"/>
          <w:sz w:val="18"/>
        </w:rPr>
        <w:t xml:space="preserve">. </w:t>
      </w:r>
      <w:r w:rsidR="00AC7154">
        <w:rPr>
          <w:rFonts w:ascii="Aller Light" w:hAnsi="Aller Light"/>
          <w:sz w:val="18"/>
        </w:rPr>
        <w:t>5 listopada 2020 r.</w:t>
      </w:r>
      <w:bookmarkStart w:id="0" w:name="_GoBack"/>
      <w:bookmarkEnd w:id="0"/>
    </w:p>
    <w:p w14:paraId="4D83A534" w14:textId="77777777" w:rsidR="006F46DD" w:rsidRDefault="006F46DD" w:rsidP="0004038E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/>
          <w:b/>
          <w:sz w:val="22"/>
          <w:szCs w:val="22"/>
        </w:rPr>
      </w:pPr>
    </w:p>
    <w:p w14:paraId="67DA24AE" w14:textId="77777777" w:rsidR="00BD23E4" w:rsidRPr="0004038E" w:rsidRDefault="00BD23E4" w:rsidP="0004038E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/>
          <w:b/>
          <w:sz w:val="22"/>
          <w:szCs w:val="22"/>
        </w:rPr>
      </w:pPr>
    </w:p>
    <w:p w14:paraId="4E65AB15" w14:textId="3776CDF7" w:rsidR="00A603E9" w:rsidRPr="0004038E" w:rsidRDefault="0004038E" w:rsidP="0004038E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/>
          <w:b/>
          <w:sz w:val="22"/>
          <w:szCs w:val="22"/>
        </w:rPr>
      </w:pPr>
      <w:r w:rsidRPr="0004038E">
        <w:rPr>
          <w:rFonts w:ascii="Aller Light" w:hAnsi="Aller Light"/>
          <w:b/>
          <w:sz w:val="22"/>
          <w:szCs w:val="22"/>
        </w:rPr>
        <w:t xml:space="preserve">FORMULARZ KONSULTACJI </w:t>
      </w:r>
    </w:p>
    <w:p w14:paraId="1D4A3EA2" w14:textId="77777777" w:rsidR="00EB5C29" w:rsidRDefault="0004038E" w:rsidP="00EB5C29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/>
          <w:b/>
          <w:sz w:val="22"/>
          <w:szCs w:val="22"/>
        </w:rPr>
      </w:pPr>
      <w:r w:rsidRPr="0004038E">
        <w:rPr>
          <w:rFonts w:ascii="Aller Light" w:hAnsi="Aller Light"/>
          <w:b/>
          <w:sz w:val="22"/>
          <w:szCs w:val="22"/>
        </w:rPr>
        <w:t xml:space="preserve">PROJEKTU UCHWAŁY </w:t>
      </w:r>
      <w:r w:rsidRPr="0004038E">
        <w:rPr>
          <w:rStyle w:val="Pogrubienie"/>
          <w:rFonts w:ascii="Aller Light" w:hAnsi="Aller Light"/>
          <w:sz w:val="22"/>
          <w:szCs w:val="22"/>
        </w:rPr>
        <w:t>RADY MIEJSKIEJ W SŁAWIE</w:t>
      </w:r>
      <w:r w:rsidR="00EB5C29">
        <w:rPr>
          <w:rStyle w:val="Pogrubienie"/>
          <w:rFonts w:ascii="Aller Light" w:hAnsi="Aller Light"/>
          <w:sz w:val="22"/>
          <w:szCs w:val="22"/>
        </w:rPr>
        <w:t xml:space="preserve"> </w:t>
      </w:r>
      <w:r w:rsidRPr="0004038E">
        <w:rPr>
          <w:rFonts w:ascii="Aller Light" w:hAnsi="Aller Light"/>
          <w:b/>
          <w:sz w:val="22"/>
          <w:szCs w:val="22"/>
        </w:rPr>
        <w:t xml:space="preserve">W SPRAWIE UCHWALENIA </w:t>
      </w:r>
    </w:p>
    <w:p w14:paraId="11A3E499" w14:textId="77777777" w:rsidR="00EB5C29" w:rsidRDefault="0004038E" w:rsidP="00EB5C29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 w:cs="Arial"/>
          <w:b/>
          <w:sz w:val="22"/>
          <w:szCs w:val="22"/>
        </w:rPr>
      </w:pPr>
      <w:r w:rsidRPr="0004038E">
        <w:rPr>
          <w:rFonts w:ascii="Aller Light" w:hAnsi="Aller Light"/>
          <w:b/>
          <w:sz w:val="22"/>
          <w:szCs w:val="22"/>
        </w:rPr>
        <w:t>„</w:t>
      </w:r>
      <w:r w:rsidRPr="0004038E">
        <w:rPr>
          <w:rFonts w:ascii="Aller Light" w:hAnsi="Aller Light" w:cs="Arial"/>
          <w:b/>
          <w:sz w:val="22"/>
          <w:szCs w:val="22"/>
        </w:rPr>
        <w:t xml:space="preserve">PROGRAMU WSPÓŁPRACY GMINY SŁAWA W 2021 ROKU </w:t>
      </w:r>
    </w:p>
    <w:p w14:paraId="3932CC3B" w14:textId="77777777" w:rsidR="00EB5C29" w:rsidRDefault="0004038E" w:rsidP="00EB5C29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 w:cs="Arial"/>
          <w:b/>
          <w:sz w:val="22"/>
          <w:szCs w:val="22"/>
        </w:rPr>
      </w:pPr>
      <w:r w:rsidRPr="0004038E">
        <w:rPr>
          <w:rFonts w:ascii="Aller Light" w:hAnsi="Aller Light" w:cs="Arial"/>
          <w:b/>
          <w:sz w:val="22"/>
          <w:szCs w:val="22"/>
        </w:rPr>
        <w:t xml:space="preserve">Z ORGANIZACJAMI POZARZĄDOWYMI I PODMIOTAMI, O KTÓRYCH MOWA </w:t>
      </w:r>
    </w:p>
    <w:p w14:paraId="6DD86822" w14:textId="77777777" w:rsidR="00EB5C29" w:rsidRDefault="0004038E" w:rsidP="00EB5C29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 w:cs="Arial"/>
          <w:b/>
          <w:sz w:val="22"/>
          <w:szCs w:val="22"/>
        </w:rPr>
      </w:pPr>
      <w:r w:rsidRPr="0004038E">
        <w:rPr>
          <w:rFonts w:ascii="Aller Light" w:hAnsi="Aller Light" w:cs="Arial"/>
          <w:b/>
          <w:sz w:val="22"/>
          <w:szCs w:val="22"/>
        </w:rPr>
        <w:t xml:space="preserve">W ART. 3 UST. 3 USTAWY Z DNIA 24 KWIETNIA 2003 R. </w:t>
      </w:r>
    </w:p>
    <w:p w14:paraId="14398A0B" w14:textId="221FCB5A" w:rsidR="00031359" w:rsidRPr="00EB5C29" w:rsidRDefault="0004038E" w:rsidP="00EB5C29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/>
          <w:b/>
          <w:bCs/>
          <w:sz w:val="22"/>
          <w:szCs w:val="22"/>
        </w:rPr>
      </w:pPr>
      <w:r w:rsidRPr="0004038E">
        <w:rPr>
          <w:rFonts w:ascii="Aller Light" w:hAnsi="Aller Light" w:cs="Arial"/>
          <w:b/>
          <w:sz w:val="22"/>
          <w:szCs w:val="22"/>
        </w:rPr>
        <w:t>O DZIAŁALNOŚCI POŻYTKU PUBLICZNEGO I O WOLONTARIACIE”</w:t>
      </w:r>
    </w:p>
    <w:p w14:paraId="7E718D87" w14:textId="77777777" w:rsidR="003818E0" w:rsidRPr="0004038E" w:rsidRDefault="003818E0" w:rsidP="0004038E">
      <w:pPr>
        <w:pStyle w:val="Tekstpodstawowywcity"/>
        <w:spacing w:after="0" w:line="360" w:lineRule="auto"/>
        <w:ind w:left="360" w:hanging="360"/>
        <w:jc w:val="center"/>
        <w:rPr>
          <w:rFonts w:ascii="Aller Light" w:hAnsi="Aller Light"/>
          <w:b/>
        </w:rPr>
      </w:pPr>
    </w:p>
    <w:p w14:paraId="33C41D16" w14:textId="77777777" w:rsidR="003818E0" w:rsidRPr="0004038E" w:rsidRDefault="003818E0" w:rsidP="0004038E">
      <w:pPr>
        <w:pStyle w:val="Tekstpodstawowywcity"/>
        <w:spacing w:after="0" w:line="360" w:lineRule="auto"/>
        <w:ind w:left="360" w:hanging="360"/>
        <w:jc w:val="center"/>
        <w:rPr>
          <w:rFonts w:ascii="Aller Light" w:hAnsi="Aller Light"/>
          <w:b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953"/>
      </w:tblGrid>
      <w:tr w:rsidR="00C23151" w:rsidRPr="0004038E" w14:paraId="108A72D2" w14:textId="77777777" w:rsidTr="007B202B">
        <w:trPr>
          <w:trHeight w:val="1688"/>
        </w:trPr>
        <w:tc>
          <w:tcPr>
            <w:tcW w:w="709" w:type="dxa"/>
            <w:vAlign w:val="center"/>
          </w:tcPr>
          <w:p w14:paraId="51DA8B1D" w14:textId="5671E878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0B8661CD" w14:textId="77777777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 xml:space="preserve">Podmiot zgłaszający </w:t>
            </w:r>
          </w:p>
          <w:p w14:paraId="4817BCD7" w14:textId="3D62BEE7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(nazwa organizacji i adres)</w:t>
            </w:r>
          </w:p>
        </w:tc>
        <w:tc>
          <w:tcPr>
            <w:tcW w:w="5953" w:type="dxa"/>
          </w:tcPr>
          <w:p w14:paraId="51B464C3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EB5C29" w:rsidRPr="0004038E" w14:paraId="7F2A6E87" w14:textId="77777777" w:rsidTr="007B202B">
        <w:trPr>
          <w:trHeight w:val="277"/>
        </w:trPr>
        <w:tc>
          <w:tcPr>
            <w:tcW w:w="709" w:type="dxa"/>
            <w:vMerge w:val="restart"/>
            <w:vAlign w:val="center"/>
          </w:tcPr>
          <w:p w14:paraId="2A639DEF" w14:textId="69775BA5" w:rsidR="00EB5C29" w:rsidRPr="0004038E" w:rsidRDefault="00EB5C29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4AAEA3C7" w14:textId="1FBD665F" w:rsidR="00EB5C29" w:rsidRPr="00BD23E4" w:rsidRDefault="00EB5C29" w:rsidP="00BD23E4">
            <w:pPr>
              <w:spacing w:after="0" w:line="360" w:lineRule="auto"/>
              <w:rPr>
                <w:rFonts w:ascii="Aller Light" w:hAnsi="Aller Light"/>
                <w:b/>
              </w:rPr>
            </w:pPr>
            <w:r w:rsidRPr="00EB5C29">
              <w:rPr>
                <w:rFonts w:ascii="Aller Light" w:hAnsi="Aller Light"/>
                <w:b/>
              </w:rPr>
              <w:t>Osoba uprawniona do kontaktu:</w:t>
            </w:r>
          </w:p>
        </w:tc>
        <w:tc>
          <w:tcPr>
            <w:tcW w:w="5953" w:type="dxa"/>
            <w:vMerge w:val="restart"/>
          </w:tcPr>
          <w:p w14:paraId="28CDEDD9" w14:textId="77777777" w:rsidR="00EB5C29" w:rsidRPr="0004038E" w:rsidRDefault="00EB5C29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EB5C29" w:rsidRPr="0004038E" w14:paraId="65089F97" w14:textId="77777777" w:rsidTr="007B202B">
        <w:trPr>
          <w:trHeight w:val="674"/>
        </w:trPr>
        <w:tc>
          <w:tcPr>
            <w:tcW w:w="709" w:type="dxa"/>
            <w:vMerge/>
            <w:vAlign w:val="center"/>
          </w:tcPr>
          <w:p w14:paraId="1DAC871E" w14:textId="77777777" w:rsidR="00EB5C29" w:rsidRPr="0004038E" w:rsidRDefault="00EB5C29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7EC83906" w14:textId="32B2EECE" w:rsidR="00EB5C29" w:rsidRPr="00EB5C29" w:rsidRDefault="00EB5C29" w:rsidP="00BD23E4">
            <w:pPr>
              <w:spacing w:after="0" w:line="360" w:lineRule="auto"/>
              <w:ind w:left="176"/>
              <w:rPr>
                <w:rFonts w:ascii="Aller Light" w:hAnsi="Aller Light"/>
              </w:rPr>
            </w:pPr>
            <w:r w:rsidRPr="00EB5C29">
              <w:rPr>
                <w:rFonts w:ascii="Aller Light" w:hAnsi="Aller Light"/>
              </w:rPr>
              <w:t>- imię i nazwisko</w:t>
            </w:r>
          </w:p>
        </w:tc>
        <w:tc>
          <w:tcPr>
            <w:tcW w:w="5953" w:type="dxa"/>
            <w:vMerge/>
          </w:tcPr>
          <w:p w14:paraId="6240A50C" w14:textId="77777777" w:rsidR="00EB5C29" w:rsidRPr="0004038E" w:rsidRDefault="00EB5C29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4AFF931A" w14:textId="77777777" w:rsidTr="007B202B">
        <w:trPr>
          <w:trHeight w:val="1020"/>
        </w:trPr>
        <w:tc>
          <w:tcPr>
            <w:tcW w:w="709" w:type="dxa"/>
            <w:vAlign w:val="center"/>
          </w:tcPr>
          <w:p w14:paraId="19DF22F0" w14:textId="77777777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  <w:tc>
          <w:tcPr>
            <w:tcW w:w="3544" w:type="dxa"/>
            <w:vAlign w:val="center"/>
          </w:tcPr>
          <w:p w14:paraId="204C0843" w14:textId="53721003" w:rsidR="00C23151" w:rsidRPr="00EB5C29" w:rsidRDefault="00C23151" w:rsidP="00BD23E4">
            <w:pPr>
              <w:pStyle w:val="Tekstpodstawowywcity"/>
              <w:spacing w:after="0" w:line="360" w:lineRule="auto"/>
              <w:ind w:left="0" w:firstLine="176"/>
              <w:rPr>
                <w:rFonts w:ascii="Aller Light" w:hAnsi="Aller Light"/>
              </w:rPr>
            </w:pPr>
            <w:r w:rsidRPr="00EB5C29">
              <w:rPr>
                <w:rFonts w:ascii="Aller Light" w:hAnsi="Aller Light"/>
              </w:rPr>
              <w:t>- funkcja</w:t>
            </w:r>
          </w:p>
        </w:tc>
        <w:tc>
          <w:tcPr>
            <w:tcW w:w="5953" w:type="dxa"/>
          </w:tcPr>
          <w:p w14:paraId="1FE5B939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184627CF" w14:textId="77777777" w:rsidTr="007B202B">
        <w:trPr>
          <w:trHeight w:val="1020"/>
        </w:trPr>
        <w:tc>
          <w:tcPr>
            <w:tcW w:w="709" w:type="dxa"/>
            <w:vAlign w:val="center"/>
          </w:tcPr>
          <w:p w14:paraId="7F3F6391" w14:textId="77777777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  <w:tc>
          <w:tcPr>
            <w:tcW w:w="3544" w:type="dxa"/>
            <w:vAlign w:val="center"/>
          </w:tcPr>
          <w:p w14:paraId="3DDBA6A4" w14:textId="1B45696F" w:rsidR="00C23151" w:rsidRPr="00EB5C29" w:rsidRDefault="00C23151" w:rsidP="00BD23E4">
            <w:pPr>
              <w:pStyle w:val="Tekstpodstawowywcity"/>
              <w:spacing w:after="0" w:line="360" w:lineRule="auto"/>
              <w:ind w:left="0" w:firstLine="176"/>
              <w:rPr>
                <w:rFonts w:ascii="Aller Light" w:hAnsi="Aller Light"/>
              </w:rPr>
            </w:pPr>
            <w:r w:rsidRPr="00EB5C29">
              <w:rPr>
                <w:rFonts w:ascii="Aller Light" w:hAnsi="Aller Light"/>
              </w:rPr>
              <w:t>- nr telefonu</w:t>
            </w:r>
          </w:p>
        </w:tc>
        <w:tc>
          <w:tcPr>
            <w:tcW w:w="5953" w:type="dxa"/>
          </w:tcPr>
          <w:p w14:paraId="2E94A9E3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0F3FA444" w14:textId="77777777" w:rsidTr="007B202B">
        <w:trPr>
          <w:trHeight w:val="1020"/>
        </w:trPr>
        <w:tc>
          <w:tcPr>
            <w:tcW w:w="709" w:type="dxa"/>
            <w:vAlign w:val="center"/>
          </w:tcPr>
          <w:p w14:paraId="49BB2CA7" w14:textId="77777777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  <w:tc>
          <w:tcPr>
            <w:tcW w:w="3544" w:type="dxa"/>
            <w:vAlign w:val="center"/>
          </w:tcPr>
          <w:p w14:paraId="2CACE533" w14:textId="066E623C" w:rsidR="00C23151" w:rsidRPr="00EB5C29" w:rsidRDefault="00C23151" w:rsidP="00BD23E4">
            <w:pPr>
              <w:pStyle w:val="Tekstpodstawowywcity"/>
              <w:spacing w:after="0" w:line="360" w:lineRule="auto"/>
              <w:ind w:left="0" w:firstLine="176"/>
              <w:rPr>
                <w:rFonts w:ascii="Aller Light" w:hAnsi="Aller Light"/>
              </w:rPr>
            </w:pPr>
            <w:r w:rsidRPr="00EB5C29">
              <w:rPr>
                <w:rFonts w:ascii="Aller Light" w:hAnsi="Aller Light"/>
              </w:rPr>
              <w:t>- adres pocztowy/e-mail</w:t>
            </w:r>
          </w:p>
        </w:tc>
        <w:tc>
          <w:tcPr>
            <w:tcW w:w="5953" w:type="dxa"/>
          </w:tcPr>
          <w:p w14:paraId="7FE1A9E5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6C1B930F" w14:textId="77777777" w:rsidTr="007B202B">
        <w:trPr>
          <w:trHeight w:val="3186"/>
        </w:trPr>
        <w:tc>
          <w:tcPr>
            <w:tcW w:w="709" w:type="dxa"/>
            <w:vAlign w:val="center"/>
          </w:tcPr>
          <w:p w14:paraId="178D71BD" w14:textId="2303C028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3.</w:t>
            </w:r>
          </w:p>
        </w:tc>
        <w:tc>
          <w:tcPr>
            <w:tcW w:w="3544" w:type="dxa"/>
            <w:vAlign w:val="center"/>
          </w:tcPr>
          <w:p w14:paraId="3B81E8C1" w14:textId="77777777" w:rsidR="00BD23E4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 xml:space="preserve">Wskazanie dotychczasowego zapisu w projekcie konsultowanego dokumentu, który wymaga zmiany </w:t>
            </w:r>
          </w:p>
          <w:p w14:paraId="28511982" w14:textId="01CB1B12" w:rsidR="00C23151" w:rsidRPr="00BD23E4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</w:rPr>
            </w:pPr>
            <w:r w:rsidRPr="00BD23E4">
              <w:rPr>
                <w:rFonts w:ascii="Aller Light" w:hAnsi="Aller Light"/>
              </w:rPr>
              <w:t>(paragraf, ustęp, punkt, litera)</w:t>
            </w:r>
          </w:p>
        </w:tc>
        <w:tc>
          <w:tcPr>
            <w:tcW w:w="5953" w:type="dxa"/>
          </w:tcPr>
          <w:p w14:paraId="4A4C4C65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1CA66D8E" w14:textId="77777777" w:rsidTr="007B202B">
        <w:trPr>
          <w:trHeight w:val="3440"/>
        </w:trPr>
        <w:tc>
          <w:tcPr>
            <w:tcW w:w="709" w:type="dxa"/>
            <w:vAlign w:val="center"/>
          </w:tcPr>
          <w:p w14:paraId="78E59484" w14:textId="61EF71A1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lastRenderedPageBreak/>
              <w:t>4.</w:t>
            </w:r>
          </w:p>
        </w:tc>
        <w:tc>
          <w:tcPr>
            <w:tcW w:w="3544" w:type="dxa"/>
            <w:vAlign w:val="center"/>
          </w:tcPr>
          <w:p w14:paraId="1A7F85B7" w14:textId="6943C30E" w:rsidR="00C23151" w:rsidRPr="0004038E" w:rsidRDefault="00C23151" w:rsidP="007B202B">
            <w:pPr>
              <w:spacing w:after="0" w:line="360" w:lineRule="auto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Prezentowane stanowisko na temat wskazanego fragmentu</w:t>
            </w:r>
          </w:p>
        </w:tc>
        <w:tc>
          <w:tcPr>
            <w:tcW w:w="5953" w:type="dxa"/>
          </w:tcPr>
          <w:p w14:paraId="29397767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045DEDC7" w14:textId="77777777" w:rsidTr="007B202B">
        <w:trPr>
          <w:trHeight w:val="3440"/>
        </w:trPr>
        <w:tc>
          <w:tcPr>
            <w:tcW w:w="709" w:type="dxa"/>
            <w:vAlign w:val="center"/>
          </w:tcPr>
          <w:p w14:paraId="37C5B0D6" w14:textId="39E7290C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5.</w:t>
            </w:r>
          </w:p>
        </w:tc>
        <w:tc>
          <w:tcPr>
            <w:tcW w:w="3544" w:type="dxa"/>
            <w:vAlign w:val="center"/>
          </w:tcPr>
          <w:p w14:paraId="361DC9D3" w14:textId="767FE430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Proponowane zmienione brzmienie zapisu lub treść nowego zapisu</w:t>
            </w:r>
          </w:p>
        </w:tc>
        <w:tc>
          <w:tcPr>
            <w:tcW w:w="5953" w:type="dxa"/>
          </w:tcPr>
          <w:p w14:paraId="2FD47374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1559A531" w14:textId="77777777" w:rsidTr="007B202B">
        <w:trPr>
          <w:trHeight w:val="3440"/>
        </w:trPr>
        <w:tc>
          <w:tcPr>
            <w:tcW w:w="709" w:type="dxa"/>
            <w:vAlign w:val="center"/>
          </w:tcPr>
          <w:p w14:paraId="2277AD75" w14:textId="741E78FD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6.</w:t>
            </w:r>
          </w:p>
        </w:tc>
        <w:tc>
          <w:tcPr>
            <w:tcW w:w="3544" w:type="dxa"/>
            <w:vAlign w:val="center"/>
          </w:tcPr>
          <w:p w14:paraId="644623E3" w14:textId="66E120E9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 xml:space="preserve">Uzasadnienie </w:t>
            </w:r>
            <w:r w:rsidR="007B202B">
              <w:rPr>
                <w:rFonts w:ascii="Aller Light" w:hAnsi="Aller Light"/>
                <w:b/>
              </w:rPr>
              <w:t>proponowanych</w:t>
            </w:r>
            <w:r w:rsidRPr="0004038E">
              <w:rPr>
                <w:rFonts w:ascii="Aller Light" w:hAnsi="Aller Light"/>
                <w:b/>
              </w:rPr>
              <w:t xml:space="preserve"> zmian</w:t>
            </w:r>
          </w:p>
        </w:tc>
        <w:tc>
          <w:tcPr>
            <w:tcW w:w="5953" w:type="dxa"/>
          </w:tcPr>
          <w:p w14:paraId="71DBB91E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</w:tbl>
    <w:p w14:paraId="059CA2B2" w14:textId="77777777" w:rsidR="003818E0" w:rsidRPr="0004038E" w:rsidRDefault="003818E0" w:rsidP="0004038E">
      <w:pPr>
        <w:pStyle w:val="Tekstpodstawowywcity"/>
        <w:spacing w:after="0" w:line="360" w:lineRule="auto"/>
        <w:ind w:left="360" w:hanging="360"/>
        <w:jc w:val="center"/>
        <w:rPr>
          <w:rFonts w:ascii="Aller Light" w:hAnsi="Aller Light"/>
          <w:b/>
        </w:rPr>
      </w:pPr>
    </w:p>
    <w:p w14:paraId="651A4800" w14:textId="77777777" w:rsidR="003818E0" w:rsidRPr="0004038E" w:rsidRDefault="00031359" w:rsidP="0004038E">
      <w:pPr>
        <w:tabs>
          <w:tab w:val="left" w:pos="7230"/>
        </w:tabs>
        <w:spacing w:after="0" w:line="360" w:lineRule="auto"/>
        <w:ind w:firstLine="4820"/>
        <w:rPr>
          <w:rFonts w:ascii="Aller Light" w:hAnsi="Aller Light"/>
        </w:rPr>
      </w:pPr>
      <w:r w:rsidRPr="0004038E">
        <w:rPr>
          <w:rFonts w:ascii="Aller Light" w:hAnsi="Aller Light"/>
        </w:rPr>
        <w:t>……</w:t>
      </w:r>
      <w:r w:rsidR="003818E0" w:rsidRPr="0004038E">
        <w:rPr>
          <w:rFonts w:ascii="Aller Light" w:hAnsi="Aller Light"/>
        </w:rPr>
        <w:t>…………………..</w:t>
      </w:r>
      <w:r w:rsidRPr="0004038E">
        <w:rPr>
          <w:rFonts w:ascii="Aller Light" w:hAnsi="Aller Light"/>
        </w:rPr>
        <w:t>………………………….</w:t>
      </w:r>
    </w:p>
    <w:p w14:paraId="3C4910D3" w14:textId="77777777" w:rsidR="00031359" w:rsidRPr="0004038E" w:rsidRDefault="00031359" w:rsidP="00EB5C29">
      <w:pPr>
        <w:tabs>
          <w:tab w:val="left" w:pos="7230"/>
        </w:tabs>
        <w:spacing w:after="0" w:line="360" w:lineRule="auto"/>
        <w:ind w:firstLine="3686"/>
        <w:rPr>
          <w:rFonts w:ascii="Aller Light" w:hAnsi="Aller Light"/>
          <w:i/>
        </w:rPr>
      </w:pPr>
      <w:r w:rsidRPr="0004038E">
        <w:rPr>
          <w:rFonts w:ascii="Aller Light" w:hAnsi="Aller Light"/>
          <w:i/>
        </w:rPr>
        <w:t>data i podpis osoby uprawnionej</w:t>
      </w:r>
      <w:r w:rsidR="003818E0" w:rsidRPr="0004038E">
        <w:rPr>
          <w:rFonts w:ascii="Aller Light" w:hAnsi="Aller Light"/>
          <w:i/>
        </w:rPr>
        <w:t xml:space="preserve"> </w:t>
      </w:r>
      <w:r w:rsidRPr="0004038E">
        <w:rPr>
          <w:rFonts w:ascii="Aller Light" w:hAnsi="Aller Light"/>
          <w:i/>
        </w:rPr>
        <w:t>do zgłaszania uwag</w:t>
      </w:r>
    </w:p>
    <w:p w14:paraId="5A174CE9" w14:textId="77777777" w:rsidR="00AA6A68" w:rsidRPr="0004038E" w:rsidRDefault="00AA6A68" w:rsidP="00AB2007">
      <w:pPr>
        <w:pStyle w:val="NormalnyWeb"/>
        <w:spacing w:before="0" w:beforeAutospacing="0" w:after="0" w:afterAutospacing="0" w:line="360" w:lineRule="auto"/>
        <w:ind w:right="-428"/>
        <w:rPr>
          <w:rFonts w:ascii="Aller Light" w:hAnsi="Aller Light"/>
          <w:sz w:val="22"/>
          <w:szCs w:val="22"/>
        </w:rPr>
      </w:pPr>
    </w:p>
    <w:p w14:paraId="4AEE73D1" w14:textId="4AF98B09" w:rsidR="00031359" w:rsidRPr="00BD23E4" w:rsidRDefault="00031359" w:rsidP="00AB2007">
      <w:pPr>
        <w:pStyle w:val="NormalnyWeb"/>
        <w:spacing w:before="0" w:beforeAutospacing="0" w:after="0" w:afterAutospacing="0" w:line="360" w:lineRule="auto"/>
        <w:ind w:left="-567" w:right="-428"/>
        <w:rPr>
          <w:rFonts w:ascii="Aller Light" w:hAnsi="Aller Light"/>
          <w:sz w:val="22"/>
          <w:szCs w:val="22"/>
        </w:rPr>
      </w:pPr>
      <w:r w:rsidRPr="00BD23E4">
        <w:rPr>
          <w:rFonts w:ascii="Aller Light" w:hAnsi="Aller Light"/>
          <w:sz w:val="22"/>
          <w:szCs w:val="22"/>
        </w:rPr>
        <w:t xml:space="preserve">Wypełniony formularz należy dostarczyć w nieprzekraczalnym terminie </w:t>
      </w:r>
      <w:r w:rsidRPr="00AB2007">
        <w:rPr>
          <w:rFonts w:ascii="Aller Light" w:hAnsi="Aller Light"/>
          <w:b/>
          <w:sz w:val="22"/>
          <w:szCs w:val="22"/>
        </w:rPr>
        <w:t xml:space="preserve">do </w:t>
      </w:r>
      <w:r w:rsidR="00452C1C" w:rsidRPr="00AB2007">
        <w:rPr>
          <w:rFonts w:ascii="Aller Light" w:hAnsi="Aller Light"/>
          <w:b/>
          <w:sz w:val="22"/>
          <w:szCs w:val="22"/>
        </w:rPr>
        <w:t>2</w:t>
      </w:r>
      <w:r w:rsidR="00AB2007" w:rsidRPr="00AB2007">
        <w:rPr>
          <w:rFonts w:ascii="Aller Light" w:hAnsi="Aller Light"/>
          <w:b/>
          <w:sz w:val="22"/>
          <w:szCs w:val="22"/>
        </w:rPr>
        <w:t>3</w:t>
      </w:r>
      <w:r w:rsidR="00452C1C" w:rsidRPr="00AB2007">
        <w:rPr>
          <w:rFonts w:ascii="Aller Light" w:hAnsi="Aller Light"/>
          <w:b/>
          <w:sz w:val="22"/>
          <w:szCs w:val="22"/>
        </w:rPr>
        <w:t xml:space="preserve"> listopada</w:t>
      </w:r>
      <w:r w:rsidR="00957D69" w:rsidRPr="00AB2007">
        <w:rPr>
          <w:rFonts w:ascii="Aller Light" w:hAnsi="Aller Light"/>
          <w:b/>
          <w:sz w:val="22"/>
          <w:szCs w:val="22"/>
        </w:rPr>
        <w:t xml:space="preserve"> 20</w:t>
      </w:r>
      <w:r w:rsidR="00011AA7" w:rsidRPr="00AB2007">
        <w:rPr>
          <w:rFonts w:ascii="Aller Light" w:hAnsi="Aller Light"/>
          <w:b/>
          <w:sz w:val="22"/>
          <w:szCs w:val="22"/>
        </w:rPr>
        <w:t>20</w:t>
      </w:r>
      <w:r w:rsidRPr="00AB2007">
        <w:rPr>
          <w:rStyle w:val="Pogrubienie"/>
          <w:rFonts w:ascii="Aller Light" w:hAnsi="Aller Light"/>
          <w:b w:val="0"/>
          <w:sz w:val="22"/>
          <w:szCs w:val="22"/>
        </w:rPr>
        <w:t xml:space="preserve"> </w:t>
      </w:r>
      <w:r w:rsidRPr="00AB2007">
        <w:rPr>
          <w:rStyle w:val="Pogrubienie"/>
          <w:rFonts w:ascii="Aller Light" w:hAnsi="Aller Light"/>
          <w:sz w:val="22"/>
          <w:szCs w:val="22"/>
        </w:rPr>
        <w:t>roku</w:t>
      </w:r>
      <w:r w:rsidRPr="00AB2007">
        <w:rPr>
          <w:rStyle w:val="Pogrubienie"/>
          <w:rFonts w:ascii="Aller Light" w:hAnsi="Aller Light"/>
          <w:b w:val="0"/>
          <w:sz w:val="22"/>
          <w:szCs w:val="22"/>
        </w:rPr>
        <w:t xml:space="preserve"> </w:t>
      </w:r>
      <w:r w:rsidR="00EB5C29" w:rsidRPr="00BD23E4">
        <w:rPr>
          <w:rStyle w:val="Pogrubienie"/>
          <w:rFonts w:ascii="Aller Light" w:hAnsi="Aller Light"/>
          <w:b w:val="0"/>
          <w:sz w:val="22"/>
          <w:szCs w:val="22"/>
        </w:rPr>
        <w:t>(</w:t>
      </w:r>
      <w:r w:rsidR="00EB5C29" w:rsidRPr="00BD23E4">
        <w:rPr>
          <w:rStyle w:val="Pogrubienie"/>
          <w:rFonts w:ascii="Aller Light" w:hAnsi="Aller Light"/>
          <w:b w:val="0"/>
          <w:sz w:val="22"/>
          <w:szCs w:val="22"/>
          <w:u w:val="single"/>
        </w:rPr>
        <w:t>liczy się data wpływu</w:t>
      </w:r>
      <w:r w:rsidR="00EB5C29" w:rsidRPr="00BD23E4">
        <w:rPr>
          <w:rStyle w:val="Pogrubienie"/>
          <w:rFonts w:ascii="Aller Light" w:hAnsi="Aller Light"/>
          <w:b w:val="0"/>
          <w:sz w:val="22"/>
          <w:szCs w:val="22"/>
        </w:rPr>
        <w:t xml:space="preserve">) </w:t>
      </w:r>
      <w:r w:rsidRPr="00BD23E4">
        <w:rPr>
          <w:rStyle w:val="Pogrubienie"/>
          <w:rFonts w:ascii="Aller Light" w:hAnsi="Aller Light"/>
          <w:b w:val="0"/>
          <w:sz w:val="22"/>
          <w:szCs w:val="22"/>
        </w:rPr>
        <w:t>na</w:t>
      </w:r>
      <w:r w:rsidRPr="00BD23E4">
        <w:rPr>
          <w:rFonts w:ascii="Aller Light" w:hAnsi="Aller Light"/>
          <w:b/>
          <w:sz w:val="22"/>
          <w:szCs w:val="22"/>
        </w:rPr>
        <w:t>:</w:t>
      </w:r>
    </w:p>
    <w:p w14:paraId="38DDE55A" w14:textId="48E0E6D2" w:rsidR="00031359" w:rsidRPr="0004038E" w:rsidRDefault="00031359" w:rsidP="00BD23E4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-567" w:firstLine="283"/>
        <w:rPr>
          <w:rFonts w:ascii="Aller Light" w:hAnsi="Aller Light"/>
        </w:rPr>
      </w:pPr>
      <w:r w:rsidRPr="0004038E">
        <w:rPr>
          <w:rFonts w:ascii="Aller Light" w:hAnsi="Aller Light"/>
        </w:rPr>
        <w:t xml:space="preserve">adres poczty elektronicznej: </w:t>
      </w:r>
      <w:r w:rsidR="00C23151" w:rsidRPr="0004038E">
        <w:rPr>
          <w:rFonts w:ascii="Aller Light" w:hAnsi="Aller Light"/>
        </w:rPr>
        <w:t>rlp@slawa</w:t>
      </w:r>
      <w:r w:rsidRPr="0004038E">
        <w:rPr>
          <w:rFonts w:ascii="Aller Light" w:hAnsi="Aller Light"/>
        </w:rPr>
        <w:t>.pl</w:t>
      </w:r>
    </w:p>
    <w:p w14:paraId="33B49206" w14:textId="154563FA" w:rsidR="00031359" w:rsidRPr="0004038E" w:rsidRDefault="00031359" w:rsidP="00BD23E4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-567" w:firstLine="283"/>
        <w:rPr>
          <w:rFonts w:ascii="Aller Light" w:hAnsi="Aller Light"/>
        </w:rPr>
      </w:pPr>
      <w:r w:rsidRPr="0004038E">
        <w:rPr>
          <w:rFonts w:ascii="Aller Light" w:hAnsi="Aller Light"/>
        </w:rPr>
        <w:t xml:space="preserve">numer faksu </w:t>
      </w:r>
      <w:r w:rsidR="00C23151" w:rsidRPr="0004038E">
        <w:rPr>
          <w:rFonts w:ascii="Aller Light" w:hAnsi="Aller Light"/>
        </w:rPr>
        <w:t>68 355 83 13</w:t>
      </w:r>
    </w:p>
    <w:p w14:paraId="523DC5AA" w14:textId="4EBAA8ED" w:rsidR="00F56895" w:rsidRPr="00EB5C29" w:rsidRDefault="00031359" w:rsidP="00BD23E4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-567" w:firstLine="283"/>
        <w:jc w:val="both"/>
        <w:rPr>
          <w:rFonts w:ascii="Aller Light" w:hAnsi="Aller Light"/>
        </w:rPr>
      </w:pPr>
      <w:r w:rsidRPr="0004038E">
        <w:rPr>
          <w:rFonts w:ascii="Aller Light" w:hAnsi="Aller Light"/>
        </w:rPr>
        <w:t xml:space="preserve">adres: </w:t>
      </w:r>
      <w:r w:rsidR="00C23151" w:rsidRPr="0004038E">
        <w:rPr>
          <w:rFonts w:ascii="Aller Light" w:hAnsi="Aller Light"/>
        </w:rPr>
        <w:t>Urząd Miejski w Sławie, ul. Henryka Pobożnego 10, 67-410 Sława</w:t>
      </w:r>
    </w:p>
    <w:sectPr w:rsidR="00F56895" w:rsidRPr="00EB5C29" w:rsidSect="00297FE7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37"/>
    <w:multiLevelType w:val="multilevel"/>
    <w:tmpl w:val="68D2A500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5201E6"/>
    <w:multiLevelType w:val="hybridMultilevel"/>
    <w:tmpl w:val="53740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6A34F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06C25"/>
    <w:multiLevelType w:val="hybridMultilevel"/>
    <w:tmpl w:val="DB748ADA"/>
    <w:lvl w:ilvl="0" w:tplc="D7FA33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76D6C"/>
    <w:multiLevelType w:val="multilevel"/>
    <w:tmpl w:val="10001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C63AA9"/>
    <w:multiLevelType w:val="hybridMultilevel"/>
    <w:tmpl w:val="36F490F6"/>
    <w:lvl w:ilvl="0" w:tplc="BE3A2B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00872"/>
    <w:multiLevelType w:val="multilevel"/>
    <w:tmpl w:val="65BC4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D2868BD"/>
    <w:multiLevelType w:val="hybridMultilevel"/>
    <w:tmpl w:val="AE765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F7748"/>
    <w:multiLevelType w:val="hybridMultilevel"/>
    <w:tmpl w:val="54B87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4F71"/>
    <w:multiLevelType w:val="hybridMultilevel"/>
    <w:tmpl w:val="29646742"/>
    <w:lvl w:ilvl="0" w:tplc="B51EB39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72FA"/>
    <w:multiLevelType w:val="hybridMultilevel"/>
    <w:tmpl w:val="440AA1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5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F"/>
    <w:rsid w:val="00011AA7"/>
    <w:rsid w:val="00031359"/>
    <w:rsid w:val="0004038E"/>
    <w:rsid w:val="00040606"/>
    <w:rsid w:val="00086951"/>
    <w:rsid w:val="000C37C6"/>
    <w:rsid w:val="0010196F"/>
    <w:rsid w:val="00146311"/>
    <w:rsid w:val="00147018"/>
    <w:rsid w:val="0017025F"/>
    <w:rsid w:val="001A02D3"/>
    <w:rsid w:val="001B5BEB"/>
    <w:rsid w:val="001B65C2"/>
    <w:rsid w:val="001C525D"/>
    <w:rsid w:val="001D5DFF"/>
    <w:rsid w:val="001E60BD"/>
    <w:rsid w:val="00257E5D"/>
    <w:rsid w:val="00272876"/>
    <w:rsid w:val="00297FE7"/>
    <w:rsid w:val="002D1987"/>
    <w:rsid w:val="00305A13"/>
    <w:rsid w:val="00342488"/>
    <w:rsid w:val="00367D07"/>
    <w:rsid w:val="003818E0"/>
    <w:rsid w:val="003C12FC"/>
    <w:rsid w:val="004036D2"/>
    <w:rsid w:val="00414CE9"/>
    <w:rsid w:val="00452C1C"/>
    <w:rsid w:val="004551E2"/>
    <w:rsid w:val="00470ADF"/>
    <w:rsid w:val="00490FFE"/>
    <w:rsid w:val="0049130D"/>
    <w:rsid w:val="004B6FEF"/>
    <w:rsid w:val="004D4964"/>
    <w:rsid w:val="0055532D"/>
    <w:rsid w:val="0057086C"/>
    <w:rsid w:val="005E4E0F"/>
    <w:rsid w:val="00615830"/>
    <w:rsid w:val="006B48E1"/>
    <w:rsid w:val="006E2DBC"/>
    <w:rsid w:val="006F46DD"/>
    <w:rsid w:val="007006EF"/>
    <w:rsid w:val="00725FBE"/>
    <w:rsid w:val="007515D1"/>
    <w:rsid w:val="00767022"/>
    <w:rsid w:val="007A394D"/>
    <w:rsid w:val="007B202B"/>
    <w:rsid w:val="007E4D1E"/>
    <w:rsid w:val="0083237A"/>
    <w:rsid w:val="008B085F"/>
    <w:rsid w:val="008D0855"/>
    <w:rsid w:val="00957D69"/>
    <w:rsid w:val="009F32E4"/>
    <w:rsid w:val="00A05AE9"/>
    <w:rsid w:val="00A27972"/>
    <w:rsid w:val="00A603E9"/>
    <w:rsid w:val="00AA6A68"/>
    <w:rsid w:val="00AB2007"/>
    <w:rsid w:val="00AC7154"/>
    <w:rsid w:val="00AE2060"/>
    <w:rsid w:val="00AE61C7"/>
    <w:rsid w:val="00BA435F"/>
    <w:rsid w:val="00BB15C8"/>
    <w:rsid w:val="00BC4C1D"/>
    <w:rsid w:val="00BD23E4"/>
    <w:rsid w:val="00C14FA0"/>
    <w:rsid w:val="00C23151"/>
    <w:rsid w:val="00C260A1"/>
    <w:rsid w:val="00C31CB8"/>
    <w:rsid w:val="00CA77F5"/>
    <w:rsid w:val="00CD0A31"/>
    <w:rsid w:val="00D4592E"/>
    <w:rsid w:val="00D66B5D"/>
    <w:rsid w:val="00D73283"/>
    <w:rsid w:val="00D97428"/>
    <w:rsid w:val="00E05AD1"/>
    <w:rsid w:val="00E557C5"/>
    <w:rsid w:val="00E70D6A"/>
    <w:rsid w:val="00E76023"/>
    <w:rsid w:val="00EB5C29"/>
    <w:rsid w:val="00EB7B36"/>
    <w:rsid w:val="00ED73E7"/>
    <w:rsid w:val="00EE0880"/>
    <w:rsid w:val="00F25E39"/>
    <w:rsid w:val="00F4094B"/>
    <w:rsid w:val="00F56895"/>
    <w:rsid w:val="00F74E8A"/>
    <w:rsid w:val="00FA1271"/>
    <w:rsid w:val="00FB1939"/>
    <w:rsid w:val="00FD4DC6"/>
    <w:rsid w:val="00FE7FC9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A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A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A435F"/>
    <w:pPr>
      <w:keepNext/>
      <w:widowControl w:val="0"/>
      <w:tabs>
        <w:tab w:val="num" w:pos="0"/>
        <w:tab w:val="left" w:pos="9660"/>
      </w:tabs>
      <w:suppressAutoHyphens/>
      <w:spacing w:after="0" w:line="240" w:lineRule="auto"/>
      <w:ind w:left="420" w:hanging="360"/>
      <w:outlineLvl w:val="0"/>
    </w:pPr>
    <w:rPr>
      <w:rFonts w:ascii="Times New Roman" w:hAnsi="Times New Roman"/>
      <w:color w:val="000000"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A435F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8">
    <w:name w:val="heading 8"/>
    <w:basedOn w:val="Normalny"/>
    <w:next w:val="Tekstpodstawowy"/>
    <w:link w:val="Nagwek8Znak"/>
    <w:qFormat/>
    <w:rsid w:val="00BA435F"/>
    <w:pPr>
      <w:keepNext/>
      <w:tabs>
        <w:tab w:val="num" w:pos="0"/>
      </w:tabs>
      <w:suppressAutoHyphens/>
      <w:spacing w:before="240" w:after="120" w:line="240" w:lineRule="auto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435F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Nagwek2Znak">
    <w:name w:val="Nagłówek 2 Znak"/>
    <w:link w:val="Nagwek2"/>
    <w:rsid w:val="00BA43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link w:val="Nagwek8"/>
    <w:rsid w:val="00BA435F"/>
    <w:rPr>
      <w:rFonts w:ascii="Arial" w:eastAsia="Lucida Sans Unicode" w:hAnsi="Arial" w:cs="Tahoma"/>
      <w:b/>
      <w:bCs/>
      <w:sz w:val="21"/>
      <w:szCs w:val="21"/>
    </w:rPr>
  </w:style>
  <w:style w:type="character" w:styleId="Hipercze">
    <w:name w:val="Hyperlink"/>
    <w:rsid w:val="00BA435F"/>
    <w:rPr>
      <w:strike w:val="0"/>
      <w:dstrike w:val="0"/>
      <w:color w:val="0057A0"/>
      <w:u w:val="none"/>
    </w:rPr>
  </w:style>
  <w:style w:type="paragraph" w:styleId="Tekstpodstawowy">
    <w:name w:val="Body Text"/>
    <w:basedOn w:val="Normalny"/>
    <w:link w:val="TekstpodstawowyZnak"/>
    <w:rsid w:val="00BA435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BA4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13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1359"/>
  </w:style>
  <w:style w:type="character" w:styleId="Pogrubienie">
    <w:name w:val="Strong"/>
    <w:qFormat/>
    <w:rsid w:val="00031359"/>
    <w:rPr>
      <w:b/>
      <w:bCs/>
    </w:rPr>
  </w:style>
  <w:style w:type="paragraph" w:styleId="NormalnyWeb">
    <w:name w:val="Normal (Web)"/>
    <w:basedOn w:val="Normalny"/>
    <w:uiPriority w:val="99"/>
    <w:rsid w:val="000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81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3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30D"/>
    <w:pPr>
      <w:ind w:left="720"/>
      <w:contextualSpacing/>
    </w:pPr>
  </w:style>
  <w:style w:type="paragraph" w:customStyle="1" w:styleId="Default">
    <w:name w:val="Default"/>
    <w:rsid w:val="004913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f">
    <w:name w:val="paragraf"/>
    <w:basedOn w:val="Normalny"/>
    <w:rsid w:val="00FF097C"/>
    <w:pPr>
      <w:spacing w:before="240"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A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A435F"/>
    <w:pPr>
      <w:keepNext/>
      <w:widowControl w:val="0"/>
      <w:tabs>
        <w:tab w:val="num" w:pos="0"/>
        <w:tab w:val="left" w:pos="9660"/>
      </w:tabs>
      <w:suppressAutoHyphens/>
      <w:spacing w:after="0" w:line="240" w:lineRule="auto"/>
      <w:ind w:left="420" w:hanging="360"/>
      <w:outlineLvl w:val="0"/>
    </w:pPr>
    <w:rPr>
      <w:rFonts w:ascii="Times New Roman" w:hAnsi="Times New Roman"/>
      <w:color w:val="000000"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A435F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8">
    <w:name w:val="heading 8"/>
    <w:basedOn w:val="Normalny"/>
    <w:next w:val="Tekstpodstawowy"/>
    <w:link w:val="Nagwek8Znak"/>
    <w:qFormat/>
    <w:rsid w:val="00BA435F"/>
    <w:pPr>
      <w:keepNext/>
      <w:tabs>
        <w:tab w:val="num" w:pos="0"/>
      </w:tabs>
      <w:suppressAutoHyphens/>
      <w:spacing w:before="240" w:after="120" w:line="240" w:lineRule="auto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435F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Nagwek2Znak">
    <w:name w:val="Nagłówek 2 Znak"/>
    <w:link w:val="Nagwek2"/>
    <w:rsid w:val="00BA43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link w:val="Nagwek8"/>
    <w:rsid w:val="00BA435F"/>
    <w:rPr>
      <w:rFonts w:ascii="Arial" w:eastAsia="Lucida Sans Unicode" w:hAnsi="Arial" w:cs="Tahoma"/>
      <w:b/>
      <w:bCs/>
      <w:sz w:val="21"/>
      <w:szCs w:val="21"/>
    </w:rPr>
  </w:style>
  <w:style w:type="character" w:styleId="Hipercze">
    <w:name w:val="Hyperlink"/>
    <w:rsid w:val="00BA435F"/>
    <w:rPr>
      <w:strike w:val="0"/>
      <w:dstrike w:val="0"/>
      <w:color w:val="0057A0"/>
      <w:u w:val="none"/>
    </w:rPr>
  </w:style>
  <w:style w:type="paragraph" w:styleId="Tekstpodstawowy">
    <w:name w:val="Body Text"/>
    <w:basedOn w:val="Normalny"/>
    <w:link w:val="TekstpodstawowyZnak"/>
    <w:rsid w:val="00BA435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BA4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13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1359"/>
  </w:style>
  <w:style w:type="character" w:styleId="Pogrubienie">
    <w:name w:val="Strong"/>
    <w:qFormat/>
    <w:rsid w:val="00031359"/>
    <w:rPr>
      <w:b/>
      <w:bCs/>
    </w:rPr>
  </w:style>
  <w:style w:type="paragraph" w:styleId="NormalnyWeb">
    <w:name w:val="Normal (Web)"/>
    <w:basedOn w:val="Normalny"/>
    <w:uiPriority w:val="99"/>
    <w:rsid w:val="000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81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3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30D"/>
    <w:pPr>
      <w:ind w:left="720"/>
      <w:contextualSpacing/>
    </w:pPr>
  </w:style>
  <w:style w:type="paragraph" w:customStyle="1" w:styleId="Default">
    <w:name w:val="Default"/>
    <w:rsid w:val="004913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f">
    <w:name w:val="paragraf"/>
    <w:basedOn w:val="Normalny"/>
    <w:rsid w:val="00FF097C"/>
    <w:pPr>
      <w:spacing w:before="240"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D0D2-C6BF-4E86-8DD1-4D9E0A40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Jedynak</dc:creator>
  <cp:lastModifiedBy>Paulina PD. Dorosz</cp:lastModifiedBy>
  <cp:revision>4</cp:revision>
  <cp:lastPrinted>2020-10-21T12:14:00Z</cp:lastPrinted>
  <dcterms:created xsi:type="dcterms:W3CDTF">2020-10-26T09:10:00Z</dcterms:created>
  <dcterms:modified xsi:type="dcterms:W3CDTF">2020-11-05T10:07:00Z</dcterms:modified>
</cp:coreProperties>
</file>